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</w:pPr>
      <w:bookmarkStart w:id="0" w:name="_GoBack"/>
      <w:bookmarkEnd w:id="0"/>
    </w:p>
    <w:p>
      <w:pPr>
        <w:spacing w:after="120"/>
        <w:sectPr>
          <w:headerReference r:id="rId5" w:type="first"/>
          <w:pgSz w:w="11906" w:h="16838"/>
          <w:pgMar w:top="720" w:right="720" w:bottom="720" w:left="720" w:header="283" w:footer="283" w:gutter="0"/>
          <w:cols w:space="852" w:num="1"/>
          <w:titlePg/>
          <w:docGrid w:linePitch="360" w:charSpace="0"/>
        </w:sectPr>
      </w:pPr>
    </w:p>
    <w:p>
      <w:pPr>
        <w:pStyle w:val="4"/>
        <w:spacing w:before="0" w:after="1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ΑΙΤΗΣΗ ΥΠΟΨΗΦΙΟΤΗΤΑΣ</w:t>
      </w:r>
    </w:p>
    <w:p>
      <w:pPr>
        <w:pStyle w:val="4"/>
        <w:spacing w:before="0" w:after="1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ΓΙΑ ΘΕΣΗ ΑΚΑΔΗΜΑΪΚΟΥ ΥΠΟΤΡΟΦΟΥ</w:t>
      </w:r>
    </w:p>
    <w:p>
      <w:pPr>
        <w:pStyle w:val="4"/>
        <w:spacing w:before="0" w:after="120"/>
        <w:rPr>
          <w:rFonts w:ascii="Segoe UI" w:hAnsi="Segoe UI" w:cs="Segoe UI"/>
          <w:b w:val="0"/>
          <w:i/>
          <w:sz w:val="18"/>
          <w:szCs w:val="18"/>
        </w:rPr>
      </w:pPr>
      <w:r>
        <w:rPr>
          <w:rFonts w:ascii="Segoe UI" w:hAnsi="Segoe UI" w:cs="Segoe UI"/>
          <w:b w:val="0"/>
          <w:i/>
          <w:sz w:val="18"/>
          <w:szCs w:val="18"/>
        </w:rPr>
        <w:t xml:space="preserve">για το </w:t>
      </w:r>
      <w:r>
        <w:rPr>
          <w:rFonts w:ascii="Segoe UI" w:hAnsi="Segoe UI" w:cs="Segoe UI"/>
          <w:b w:val="0"/>
          <w:i/>
          <w:sz w:val="18"/>
          <w:szCs w:val="18"/>
          <w:u w:val="single"/>
        </w:rPr>
        <w:t xml:space="preserve">Χειμερινό Εξάμηνο Ακαδημαϊκού Έτους </w:t>
      </w:r>
      <w:r>
        <w:rPr>
          <w:rFonts w:ascii="Segoe UI" w:hAnsi="Segoe UI" w:cs="Segoe UI"/>
          <w:i/>
          <w:sz w:val="18"/>
          <w:szCs w:val="18"/>
          <w:u w:val="single"/>
        </w:rPr>
        <w:t>2021-2022</w:t>
      </w:r>
    </w:p>
    <w:p/>
    <w:p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Επώνυμο: </w:t>
      </w: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Όνομα:</w:t>
      </w: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Πατρώνυμο:</w:t>
      </w: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Διεύθυνση-ΤΚ:</w:t>
      </w: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Τηλ.:</w:t>
      </w: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Κινητό:</w:t>
      </w: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Email</w:t>
      </w:r>
      <w:r>
        <w:rPr>
          <w:rFonts w:ascii="Segoe UI" w:hAnsi="Segoe UI" w:cs="Segoe UI"/>
          <w:sz w:val="18"/>
          <w:szCs w:val="18"/>
        </w:rPr>
        <w:t xml:space="preserve"> : </w:t>
      </w: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URL</w:t>
      </w:r>
      <w:r>
        <w:rPr>
          <w:rFonts w:ascii="Segoe UI" w:hAnsi="Segoe UI" w:cs="Segoe UI"/>
          <w:sz w:val="18"/>
          <w:szCs w:val="18"/>
        </w:rPr>
        <w:t xml:space="preserve"> του φακέλου της υποψηφιότητάς μου:</w:t>
      </w: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  <w:r>
        <w:rPr>
          <w:rFonts w:ascii="Segoe UI" w:hAnsi="Segoe UI" w:cs="Segoe UI"/>
          <w:b/>
          <w:sz w:val="18"/>
          <w:szCs w:val="18"/>
        </w:rPr>
        <w:t>Προς</w:t>
      </w:r>
    </w:p>
    <w:p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>Το Τμήμα Εφαρμοσμένης Πληροφορικής</w:t>
      </w:r>
    </w:p>
    <w:p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>της Σχολής Επιστημών Πληροφορίας</w:t>
      </w:r>
    </w:p>
    <w:p>
      <w:pPr>
        <w:spacing w:after="0" w:line="240" w:lineRule="auto"/>
        <w:rPr>
          <w:i/>
          <w:sz w:val="20"/>
        </w:rPr>
      </w:pPr>
      <w:r>
        <w:rPr>
          <w:b/>
          <w:i/>
          <w:sz w:val="20"/>
        </w:rPr>
        <w:t>του ΠΑΝΕΠΙΣΤΗΜΙΟΥ ΜΑΚΕΔΟΝΙΑΣ</w:t>
      </w:r>
    </w:p>
    <w:p>
      <w:pPr>
        <w:spacing w:after="120"/>
        <w:rPr>
          <w:sz w:val="20"/>
        </w:rPr>
      </w:pPr>
    </w:p>
    <w:p>
      <w:pPr>
        <w:tabs>
          <w:tab w:val="left" w:pos="-426"/>
        </w:tabs>
        <w:spacing w:before="120" w:after="0" w:line="240" w:lineRule="auto"/>
        <w:ind w:right="118"/>
        <w:rPr>
          <w:sz w:val="20"/>
        </w:rPr>
      </w:pPr>
      <w:r>
        <w:rPr>
          <w:sz w:val="20"/>
        </w:rPr>
        <w:t>Παρακαλώ να δεχτείτε την υποψηφιότητα μου για πρόσληψη ως διδάσκων/Ακαδημαϊκός Υπότροφος στο Τμήμα Εφαρμοσμένης Πληροφορικής</w:t>
      </w:r>
    </w:p>
    <w:p>
      <w:pPr>
        <w:tabs>
          <w:tab w:val="left" w:pos="-426"/>
        </w:tabs>
        <w:spacing w:before="120" w:after="0" w:line="240" w:lineRule="auto"/>
        <w:ind w:right="118"/>
        <w:rPr>
          <w:sz w:val="20"/>
        </w:rPr>
      </w:pPr>
      <w:r>
        <w:rPr>
          <w:sz w:val="20"/>
        </w:rPr>
        <w:t>(βάσει της υπ.αρ.827/17-06-2021, ΑΔΑ 681Ψ469Β7Ι-ΖΗΛ</w:t>
      </w:r>
      <w:r>
        <w:rPr>
          <w:color w:val="FF0000"/>
          <w:sz w:val="20"/>
        </w:rPr>
        <w:t xml:space="preserve"> </w:t>
      </w:r>
      <w:r>
        <w:rPr>
          <w:sz w:val="20"/>
        </w:rPr>
        <w:t>σχετικής προκήρυξης)  και στο γνωστικό αντικείμενο «Ειδικά Θέματα Λογιστικής» :</w:t>
      </w:r>
    </w:p>
    <w:p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>
        <w:rPr>
          <w:b/>
          <w:sz w:val="20"/>
          <w:u w:val="single"/>
        </w:rPr>
        <w:t>Συνημμένα με την παρούσα αίτηση υποβάλλω τα εξής</w:t>
      </w:r>
      <w:r>
        <w:rPr>
          <w:sz w:val="20"/>
        </w:rPr>
        <w:t>:</w:t>
      </w:r>
    </w:p>
    <w:p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0"/>
        </w:rPr>
        <w:t>Επικυρωμένα αντίγραφα των τίτλων σπουδών, καθώς και πιστοποιητικό ισοτιμίας από το ΔΟΑΤΑΠ [πρώην ΔΙΚΑΤΣΑ], εφόσον οι τίτλοι σπουδών αποκτήθηκαν στο εξωτερικό.</w:t>
      </w:r>
    </w:p>
    <w:p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sz w:val="20"/>
        </w:rPr>
        <w:t>Βιογραφικό σημείωμα για τις σπουδές και την επιστημονική δράση.</w:t>
      </w:r>
    </w:p>
    <w:p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sz w:val="20"/>
        </w:rPr>
        <w:t>Αναλυτικό υπόμνημα για τα υποβαλλόμενα επιστημονικά δημοσιεύματα.</w:t>
      </w:r>
    </w:p>
    <w:p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sz w:val="20"/>
        </w:rPr>
        <w:t>Διδακτορική Διατριβή και άλλα επιστημονικά δημοσιεύματα.</w:t>
      </w:r>
    </w:p>
    <w:p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sz w:val="20"/>
        </w:rPr>
        <w:t>Ένσημα ή/και βεβαιώσεις που να τεκμηριώνουν επαγγελματική εμπειρία σε Ειδικά Θέματα Λογιστικής</w:t>
      </w:r>
    </w:p>
    <w:p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>
        <w:rPr>
          <w:sz w:val="20"/>
        </w:rPr>
        <w:t xml:space="preserve">ΑΛΛΟ………..(συμπληρώνετε σχετικά)           </w:t>
      </w:r>
    </w:p>
    <w:p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</w:p>
    <w:p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</w:p>
    <w:p>
      <w:pPr>
        <w:spacing w:after="120"/>
        <w:rPr>
          <w:rFonts w:ascii="Segoe UI" w:hAnsi="Segoe UI" w:cs="Segoe UI"/>
          <w:i/>
          <w:sz w:val="18"/>
          <w:szCs w:val="18"/>
        </w:rPr>
      </w:pPr>
    </w:p>
    <w:p>
      <w:pPr>
        <w:spacing w:after="120"/>
        <w:rPr>
          <w:rFonts w:ascii="Segoe UI" w:hAnsi="Segoe UI" w:cs="Segoe UI"/>
          <w:i/>
          <w:sz w:val="18"/>
          <w:szCs w:val="18"/>
        </w:rPr>
        <w:sectPr>
          <w:type w:val="continuous"/>
          <w:pgSz w:w="11906" w:h="16838"/>
          <w:pgMar w:top="720" w:right="720" w:bottom="720" w:left="720" w:header="708" w:footer="708" w:gutter="0"/>
          <w:cols w:space="852" w:num="2"/>
          <w:titlePg/>
          <w:docGrid w:linePitch="360" w:charSpace="0"/>
        </w:sectPr>
      </w:pPr>
    </w:p>
    <w:p>
      <w:pPr>
        <w:pStyle w:val="152"/>
        <w:pBdr>
          <w:left w:val="none" w:color="auto" w:sz="0" w:space="0"/>
        </w:pBdr>
        <w:spacing w:line="240" w:lineRule="auto"/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p>
      <w:pPr>
        <w:spacing w:after="0" w:line="240" w:lineRule="auto"/>
        <w:rPr>
          <w:rFonts w:ascii="Segoe UI" w:hAnsi="Segoe UI" w:cs="Segoe UI"/>
          <w:sz w:val="18"/>
          <w:szCs w:val="18"/>
          <w:lang w:bidi="hi-IN"/>
        </w:rPr>
      </w:pPr>
    </w:p>
    <w:p>
      <w:pPr>
        <w:tabs>
          <w:tab w:val="left" w:leader="dot" w:pos="10206"/>
        </w:tabs>
        <w:spacing w:before="120"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Θεσσαλονίκη,</w:t>
      </w:r>
      <w:r>
        <w:rPr>
          <w:rFonts w:ascii="Segoe UI" w:hAnsi="Segoe UI" w:cs="Segoe UI"/>
          <w:sz w:val="18"/>
          <w:szCs w:val="18"/>
        </w:rPr>
        <w:tab/>
      </w:r>
    </w:p>
    <w:p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Με τιμή</w:t>
      </w:r>
    </w:p>
    <w:p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Ο/Η αιτών/αιτούσα</w:t>
      </w:r>
    </w:p>
    <w:p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</w:p>
    <w:p>
      <w:pPr>
        <w:pBdr>
          <w:top w:val="single" w:color="auto" w:sz="4" w:space="1"/>
        </w:pBdr>
        <w:spacing w:after="120" w:line="360" w:lineRule="auto"/>
        <w:ind w:left="5103"/>
        <w:jc w:val="center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b/>
          <w:i/>
          <w:sz w:val="16"/>
          <w:szCs w:val="18"/>
        </w:rPr>
        <w:t>ΟΝΟΜΑΤΕΠΩΝΥΜΟ</w:t>
      </w:r>
      <w:r>
        <w:rPr>
          <w:rFonts w:ascii="Segoe UI" w:hAnsi="Segoe UI" w:cs="Segoe UI"/>
          <w:i/>
          <w:sz w:val="18"/>
          <w:szCs w:val="18"/>
        </w:rPr>
        <w:br w:type="textWrapping"/>
      </w:r>
      <w:r>
        <w:rPr>
          <w:rFonts w:ascii="Segoe UI" w:hAnsi="Segoe UI" w:cs="Segoe UI"/>
          <w:i/>
          <w:sz w:val="14"/>
          <w:szCs w:val="18"/>
        </w:rPr>
        <w:t>(ΥΠΟΓΡΑΦΗ)</w:t>
      </w:r>
    </w:p>
    <w:p>
      <w:pPr>
        <w:rPr>
          <w:rFonts w:ascii="Segoe UI" w:hAnsi="Segoe UI" w:cs="Segoe UI"/>
          <w:sz w:val="18"/>
          <w:szCs w:val="18"/>
          <w:lang w:bidi="hi-IN"/>
        </w:rPr>
      </w:pPr>
    </w:p>
    <w:sectPr>
      <w:headerReference r:id="rId6" w:type="first"/>
      <w:type w:val="continuous"/>
      <w:pgSz w:w="11906" w:h="16838"/>
      <w:pgMar w:top="720" w:right="720" w:bottom="720" w:left="720" w:header="708" w:footer="708" w:gutter="0"/>
      <w:cols w:space="852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Trebuchet MS">
    <w:panose1 w:val="020B0603020202020204"/>
    <w:charset w:val="A1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A1"/>
    <w:family w:val="roman"/>
    <w:pitch w:val="default"/>
    <w:sig w:usb0="00000000" w:usb1="00000000" w:usb2="00000000" w:usb3="00000000" w:csb0="0000009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spacing w:after="0"/>
      <w:jc w:val="center"/>
      <w:rPr>
        <w:rFonts w:ascii="Calibri" w:hAnsi="Calibri"/>
        <w:color w:val="244061"/>
        <w:sz w:val="24"/>
      </w:rPr>
    </w:pPr>
    <w:r>
      <w:rPr>
        <w:lang w:eastAsia="el-GR"/>
      </w:rPr>
      <w:drawing>
        <wp:inline distT="0" distB="0" distL="0" distR="0">
          <wp:extent cx="998220" cy="612775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8"/>
      <w:spacing w:after="0"/>
      <w:jc w:val="center"/>
      <w:rPr>
        <w:rFonts w:ascii="Calibri" w:hAnsi="Calibri"/>
        <w:color w:val="244061"/>
        <w:lang w:eastAsia="el-GR"/>
      </w:rPr>
    </w:pPr>
    <w:r>
      <w:rPr>
        <w:rFonts w:ascii="Calibri" w:hAnsi="Calibri"/>
        <w:color w:val="244061"/>
        <w:lang w:eastAsia="el-GR"/>
      </w:rPr>
      <w:t xml:space="preserve">ΣΧΟΛΗ ΕΠΙΣΤΗΜΩΝ ΠΛΗΡΟΦΟΡΙΑΣ </w:t>
    </w:r>
  </w:p>
  <w:p>
    <w:pPr>
      <w:pStyle w:val="38"/>
      <w:spacing w:after="0"/>
      <w:jc w:val="center"/>
      <w:rPr>
        <w:sz w:val="20"/>
      </w:rPr>
    </w:pPr>
    <w:r>
      <w:rPr>
        <w:rFonts w:ascii="Calibri" w:hAnsi="Calibri"/>
        <w:color w:val="244061"/>
        <w:lang w:eastAsia="el-GR"/>
      </w:rPr>
      <w:t>Τμήμα Εφ</w:t>
    </w:r>
    <w:r>
      <w:rPr>
        <w:rFonts w:ascii="Calibri" w:hAnsi="Calibri"/>
        <w:color w:val="244061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72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71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70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9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62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61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60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9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6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5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0426F"/>
    <w:rsid w:val="00013513"/>
    <w:rsid w:val="000168DD"/>
    <w:rsid w:val="0002220A"/>
    <w:rsid w:val="00036D0E"/>
    <w:rsid w:val="000577C6"/>
    <w:rsid w:val="000609EB"/>
    <w:rsid w:val="00073BFE"/>
    <w:rsid w:val="00075E31"/>
    <w:rsid w:val="00091FBF"/>
    <w:rsid w:val="000B2CD6"/>
    <w:rsid w:val="000E64CE"/>
    <w:rsid w:val="000F331D"/>
    <w:rsid w:val="000F67E3"/>
    <w:rsid w:val="0010611B"/>
    <w:rsid w:val="001201A0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74FD1"/>
    <w:rsid w:val="00277CF9"/>
    <w:rsid w:val="00280D27"/>
    <w:rsid w:val="002875A2"/>
    <w:rsid w:val="00295DE6"/>
    <w:rsid w:val="002C01B0"/>
    <w:rsid w:val="002C15EF"/>
    <w:rsid w:val="002D0A50"/>
    <w:rsid w:val="002D13D0"/>
    <w:rsid w:val="00310DFD"/>
    <w:rsid w:val="00313F5B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35ED"/>
    <w:rsid w:val="0042751D"/>
    <w:rsid w:val="00427F3B"/>
    <w:rsid w:val="00432526"/>
    <w:rsid w:val="00436284"/>
    <w:rsid w:val="00463289"/>
    <w:rsid w:val="0046581E"/>
    <w:rsid w:val="00485C77"/>
    <w:rsid w:val="00490327"/>
    <w:rsid w:val="004A0EEC"/>
    <w:rsid w:val="004A5F4B"/>
    <w:rsid w:val="004C20A1"/>
    <w:rsid w:val="004E6E54"/>
    <w:rsid w:val="00503185"/>
    <w:rsid w:val="0052142F"/>
    <w:rsid w:val="00521546"/>
    <w:rsid w:val="005268C3"/>
    <w:rsid w:val="00530BC6"/>
    <w:rsid w:val="005425DC"/>
    <w:rsid w:val="00573187"/>
    <w:rsid w:val="00575B22"/>
    <w:rsid w:val="005A325D"/>
    <w:rsid w:val="005B10C7"/>
    <w:rsid w:val="005C2EAC"/>
    <w:rsid w:val="005D6699"/>
    <w:rsid w:val="00602186"/>
    <w:rsid w:val="00603C67"/>
    <w:rsid w:val="00605885"/>
    <w:rsid w:val="00613A50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96463"/>
    <w:rsid w:val="007B05E0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C3C11"/>
    <w:rsid w:val="008F5546"/>
    <w:rsid w:val="00900690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906E6"/>
    <w:rsid w:val="009C5A5D"/>
    <w:rsid w:val="009D3D8A"/>
    <w:rsid w:val="009D4E49"/>
    <w:rsid w:val="009F4983"/>
    <w:rsid w:val="00A06F8D"/>
    <w:rsid w:val="00A23D64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87943"/>
    <w:rsid w:val="00B87E5E"/>
    <w:rsid w:val="00BB42D0"/>
    <w:rsid w:val="00BC1E3E"/>
    <w:rsid w:val="00BE0C3B"/>
    <w:rsid w:val="00BF07DC"/>
    <w:rsid w:val="00BF71FA"/>
    <w:rsid w:val="00C2584D"/>
    <w:rsid w:val="00C572CD"/>
    <w:rsid w:val="00C57EC7"/>
    <w:rsid w:val="00C6140C"/>
    <w:rsid w:val="00C700FE"/>
    <w:rsid w:val="00C83E2D"/>
    <w:rsid w:val="00C927B6"/>
    <w:rsid w:val="00C94B7C"/>
    <w:rsid w:val="00C974D5"/>
    <w:rsid w:val="00CF0068"/>
    <w:rsid w:val="00CF459D"/>
    <w:rsid w:val="00D20929"/>
    <w:rsid w:val="00D80E36"/>
    <w:rsid w:val="00D87A03"/>
    <w:rsid w:val="00D94C78"/>
    <w:rsid w:val="00DA3FEB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09F4"/>
    <w:rsid w:val="00E23687"/>
    <w:rsid w:val="00E27A01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0C3D"/>
    <w:rsid w:val="00EB3BF3"/>
    <w:rsid w:val="00EB6EC8"/>
    <w:rsid w:val="00EC28A8"/>
    <w:rsid w:val="00EE3C64"/>
    <w:rsid w:val="00EF01C2"/>
    <w:rsid w:val="00EF2E61"/>
    <w:rsid w:val="00F12B2F"/>
    <w:rsid w:val="00F15610"/>
    <w:rsid w:val="00F166FB"/>
    <w:rsid w:val="00F24477"/>
    <w:rsid w:val="00F43336"/>
    <w:rsid w:val="00F56110"/>
    <w:rsid w:val="00F674B9"/>
    <w:rsid w:val="00F80A84"/>
    <w:rsid w:val="00F80D0C"/>
    <w:rsid w:val="00F912FF"/>
    <w:rsid w:val="00F91726"/>
    <w:rsid w:val="00FB227E"/>
    <w:rsid w:val="00FD122F"/>
    <w:rsid w:val="00FE6545"/>
    <w:rsid w:val="00FF0C44"/>
    <w:rsid w:val="00FF47CC"/>
    <w:rsid w:val="153D38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unhideWhenUsed="0" w:uiPriority="0" w:name="toc 7"/>
    <w:lsdException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unhideWhenUsed="0" w:uiPriority="99" w:semiHidden="0" w:name="header"/>
    <w:lsdException w:unhideWhenUsed="0" w:uiPriority="0" w:semiHidden="0" w:name="footer"/>
    <w:lsdException w:unhideWhenUsed="0" w:uiPriority="0" w:name="index heading"/>
    <w:lsdException w:qFormat="1" w:uiPriority="35" w:semiHidden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74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paragraph" w:styleId="2">
    <w:name w:val="heading 1"/>
    <w:basedOn w:val="1"/>
    <w:next w:val="1"/>
    <w:link w:val="98"/>
    <w:qFormat/>
    <w:uiPriority w:val="9"/>
    <w:pPr>
      <w:keepNext/>
      <w:keepLines/>
      <w:spacing w:before="360" w:after="0" w:line="240" w:lineRule="auto"/>
      <w:outlineLvl w:val="0"/>
    </w:pPr>
    <w:rPr>
      <w:rFonts w:asciiTheme="majorHAnsi" w:hAnsiTheme="majorHAnsi" w:eastAsiaTheme="majorEastAsia" w:cstheme="majorBidi"/>
      <w:bCs/>
      <w:color w:val="1F497D" w:themeColor="text2"/>
      <w:sz w:val="32"/>
      <w:szCs w:val="28"/>
    </w:rPr>
  </w:style>
  <w:style w:type="paragraph" w:styleId="3">
    <w:name w:val="heading 2"/>
    <w:basedOn w:val="1"/>
    <w:next w:val="1"/>
    <w:link w:val="99"/>
    <w:unhideWhenUsed/>
    <w:qFormat/>
    <w:uiPriority w:val="9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b/>
      <w:bCs/>
      <w:color w:val="9BBB59" w:themeColor="accent3"/>
      <w:sz w:val="28"/>
      <w:szCs w:val="26"/>
    </w:rPr>
  </w:style>
  <w:style w:type="paragraph" w:styleId="4">
    <w:name w:val="heading 3"/>
    <w:basedOn w:val="1"/>
    <w:next w:val="1"/>
    <w:link w:val="100"/>
    <w:unhideWhenUsed/>
    <w:qFormat/>
    <w:uiPriority w:val="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5">
    <w:name w:val="heading 4"/>
    <w:basedOn w:val="1"/>
    <w:next w:val="1"/>
    <w:link w:val="116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252525" w:themeColor="text1" w:themeTint="D9"/>
    </w:rPr>
  </w:style>
  <w:style w:type="paragraph" w:styleId="6">
    <w:name w:val="heading 5"/>
    <w:basedOn w:val="1"/>
    <w:next w:val="1"/>
    <w:link w:val="11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000000"/>
    </w:rPr>
  </w:style>
  <w:style w:type="paragraph" w:styleId="7">
    <w:name w:val="heading 6"/>
    <w:basedOn w:val="1"/>
    <w:next w:val="1"/>
    <w:link w:val="118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000000" w:themeColor="text1"/>
    </w:rPr>
  </w:style>
  <w:style w:type="paragraph" w:styleId="8">
    <w:name w:val="heading 7"/>
    <w:basedOn w:val="1"/>
    <w:next w:val="1"/>
    <w:link w:val="119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1F497D" w:themeColor="text2"/>
    </w:rPr>
  </w:style>
  <w:style w:type="paragraph" w:styleId="9">
    <w:name w:val="heading 8"/>
    <w:basedOn w:val="1"/>
    <w:next w:val="1"/>
    <w:link w:val="120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000000"/>
      <w:sz w:val="20"/>
      <w:szCs w:val="20"/>
    </w:rPr>
  </w:style>
  <w:style w:type="paragraph" w:styleId="10">
    <w:name w:val="heading 9"/>
    <w:basedOn w:val="1"/>
    <w:next w:val="1"/>
    <w:link w:val="121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00000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147"/>
    <w:semiHidden/>
    <w:qFormat/>
    <w:uiPriority w:val="0"/>
    <w:rPr>
      <w:rFonts w:ascii="Tahoma" w:hAnsi="Tahoma" w:cs="Tahoma"/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right="1440"/>
    </w:pPr>
  </w:style>
  <w:style w:type="paragraph" w:styleId="15">
    <w:name w:val="Body Text"/>
    <w:basedOn w:val="1"/>
    <w:link w:val="105"/>
    <w:uiPriority w:val="0"/>
    <w:pPr>
      <w:spacing w:after="120"/>
      <w:jc w:val="both"/>
    </w:pPr>
  </w:style>
  <w:style w:type="paragraph" w:styleId="16">
    <w:name w:val="Body Text 2"/>
    <w:basedOn w:val="1"/>
    <w:link w:val="137"/>
    <w:uiPriority w:val="0"/>
    <w:pPr>
      <w:spacing w:after="120" w:line="480" w:lineRule="auto"/>
    </w:pPr>
  </w:style>
  <w:style w:type="paragraph" w:styleId="17">
    <w:name w:val="Body Text 3"/>
    <w:basedOn w:val="1"/>
    <w:link w:val="138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link w:val="134"/>
    <w:uiPriority w:val="0"/>
    <w:pPr>
      <w:ind w:firstLine="210"/>
      <w:jc w:val="left"/>
    </w:pPr>
    <w:rPr>
      <w:rFonts w:ascii="Times New Roman" w:hAnsi="Times New Roman"/>
      <w:sz w:val="24"/>
    </w:rPr>
  </w:style>
  <w:style w:type="paragraph" w:styleId="19">
    <w:name w:val="Body Text Indent"/>
    <w:basedOn w:val="15"/>
    <w:link w:val="115"/>
    <w:qFormat/>
    <w:uiPriority w:val="0"/>
    <w:pPr>
      <w:ind w:left="283"/>
    </w:pPr>
  </w:style>
  <w:style w:type="paragraph" w:styleId="20">
    <w:name w:val="Body Text First Indent 2"/>
    <w:basedOn w:val="19"/>
    <w:link w:val="135"/>
    <w:uiPriority w:val="0"/>
    <w:pPr>
      <w:ind w:firstLine="210"/>
      <w:jc w:val="left"/>
    </w:pPr>
    <w:rPr>
      <w:rFonts w:ascii="Times New Roman" w:hAnsi="Times New Roman"/>
      <w:sz w:val="24"/>
    </w:rPr>
  </w:style>
  <w:style w:type="paragraph" w:styleId="21">
    <w:name w:val="Body Text Indent 2"/>
    <w:basedOn w:val="1"/>
    <w:link w:val="139"/>
    <w:uiPriority w:val="0"/>
    <w:pPr>
      <w:spacing w:after="120" w:line="480" w:lineRule="auto"/>
      <w:ind w:left="283"/>
    </w:pPr>
  </w:style>
  <w:style w:type="paragraph" w:styleId="22">
    <w:name w:val="Body Text Indent 3"/>
    <w:basedOn w:val="1"/>
    <w:link w:val="140"/>
    <w:qFormat/>
    <w:uiPriority w:val="0"/>
    <w:pPr>
      <w:spacing w:after="120"/>
      <w:ind w:left="283"/>
    </w:pPr>
    <w:rPr>
      <w:sz w:val="16"/>
      <w:szCs w:val="16"/>
    </w:rPr>
  </w:style>
  <w:style w:type="paragraph" w:styleId="23">
    <w:name w:val="caption"/>
    <w:basedOn w:val="1"/>
    <w:next w:val="1"/>
    <w:unhideWhenUsed/>
    <w:qFormat/>
    <w:uiPriority w:val="3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24">
    <w:name w:val="Closing"/>
    <w:basedOn w:val="1"/>
    <w:link w:val="128"/>
    <w:uiPriority w:val="0"/>
    <w:pPr>
      <w:ind w:left="4252"/>
    </w:pPr>
  </w:style>
  <w:style w:type="paragraph" w:styleId="25">
    <w:name w:val="annotation text"/>
    <w:basedOn w:val="1"/>
    <w:link w:val="123"/>
    <w:semiHidden/>
    <w:qFormat/>
    <w:uiPriority w:val="0"/>
    <w:rPr>
      <w:sz w:val="20"/>
      <w:szCs w:val="20"/>
    </w:rPr>
  </w:style>
  <w:style w:type="paragraph" w:styleId="26">
    <w:name w:val="annotation subject"/>
    <w:basedOn w:val="25"/>
    <w:next w:val="25"/>
    <w:link w:val="146"/>
    <w:semiHidden/>
    <w:qFormat/>
    <w:uiPriority w:val="0"/>
    <w:rPr>
      <w:b/>
      <w:bCs/>
    </w:rPr>
  </w:style>
  <w:style w:type="paragraph" w:styleId="27">
    <w:name w:val="Date"/>
    <w:basedOn w:val="1"/>
    <w:next w:val="1"/>
    <w:link w:val="133"/>
    <w:uiPriority w:val="0"/>
  </w:style>
  <w:style w:type="paragraph" w:styleId="28">
    <w:name w:val="Document Map"/>
    <w:basedOn w:val="1"/>
    <w:link w:val="14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9">
    <w:name w:val="E-mail Signature"/>
    <w:basedOn w:val="1"/>
    <w:link w:val="143"/>
    <w:qFormat/>
    <w:uiPriority w:val="0"/>
  </w:style>
  <w:style w:type="character" w:styleId="30">
    <w:name w:val="Emphasis"/>
    <w:basedOn w:val="11"/>
    <w:qFormat/>
    <w:uiPriority w:val="20"/>
    <w:rPr>
      <w:i/>
      <w:iCs/>
      <w:color w:val="1F497D" w:themeColor="text2"/>
    </w:rPr>
  </w:style>
  <w:style w:type="paragraph" w:styleId="31">
    <w:name w:val="endnote text"/>
    <w:basedOn w:val="1"/>
    <w:link w:val="126"/>
    <w:semiHidden/>
    <w:uiPriority w:val="0"/>
    <w:rPr>
      <w:sz w:val="20"/>
      <w:szCs w:val="20"/>
    </w:rPr>
  </w:style>
  <w:style w:type="paragraph" w:styleId="32">
    <w:name w:val="envelope address"/>
    <w:basedOn w:val="1"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Arial" w:hAnsi="Arial" w:cs="Arial"/>
    </w:rPr>
  </w:style>
  <w:style w:type="paragraph" w:styleId="33">
    <w:name w:val="envelope return"/>
    <w:basedOn w:val="1"/>
    <w:uiPriority w:val="0"/>
    <w:rPr>
      <w:rFonts w:ascii="Arial" w:hAnsi="Arial" w:cs="Arial"/>
      <w:sz w:val="20"/>
      <w:szCs w:val="20"/>
    </w:rPr>
  </w:style>
  <w:style w:type="character" w:styleId="34">
    <w:name w:val="FollowedHyperlink"/>
    <w:basedOn w:val="11"/>
    <w:qFormat/>
    <w:uiPriority w:val="0"/>
    <w:rPr>
      <w:color w:val="800080" w:themeColor="followedHyperlink"/>
      <w:u w:val="single"/>
    </w:rPr>
  </w:style>
  <w:style w:type="paragraph" w:styleId="35">
    <w:name w:val="footer"/>
    <w:basedOn w:val="1"/>
    <w:link w:val="125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36">
    <w:name w:val="footnote reference"/>
    <w:basedOn w:val="11"/>
    <w:qFormat/>
    <w:uiPriority w:val="0"/>
    <w:rPr>
      <w:vertAlign w:val="superscript"/>
    </w:rPr>
  </w:style>
  <w:style w:type="paragraph" w:styleId="37">
    <w:name w:val="footnote text"/>
    <w:basedOn w:val="1"/>
    <w:link w:val="122"/>
    <w:semiHidden/>
    <w:qFormat/>
    <w:uiPriority w:val="0"/>
    <w:rPr>
      <w:sz w:val="20"/>
      <w:szCs w:val="20"/>
    </w:rPr>
  </w:style>
  <w:style w:type="paragraph" w:styleId="38">
    <w:name w:val="header"/>
    <w:basedOn w:val="1"/>
    <w:link w:val="124"/>
    <w:uiPriority w:val="99"/>
    <w:pPr>
      <w:tabs>
        <w:tab w:val="center" w:pos="4153"/>
        <w:tab w:val="right" w:pos="8306"/>
      </w:tabs>
    </w:pPr>
  </w:style>
  <w:style w:type="paragraph" w:styleId="39">
    <w:name w:val="HTML Address"/>
    <w:basedOn w:val="1"/>
    <w:link w:val="144"/>
    <w:qFormat/>
    <w:uiPriority w:val="0"/>
    <w:rPr>
      <w:i/>
      <w:iCs/>
    </w:rPr>
  </w:style>
  <w:style w:type="character" w:styleId="40">
    <w:name w:val="HTML Code"/>
    <w:qFormat/>
    <w:uiPriority w:val="0"/>
    <w:rPr>
      <w:rFonts w:ascii="Courier New" w:hAnsi="Courier New" w:cs="Courier New"/>
      <w:sz w:val="20"/>
      <w:szCs w:val="20"/>
    </w:rPr>
  </w:style>
  <w:style w:type="paragraph" w:styleId="41">
    <w:name w:val="HTML Preformatted"/>
    <w:basedOn w:val="1"/>
    <w:link w:val="145"/>
    <w:qFormat/>
    <w:uiPriority w:val="0"/>
    <w:rPr>
      <w:rFonts w:ascii="Courier New" w:hAnsi="Courier New" w:cs="Courier New"/>
      <w:sz w:val="20"/>
      <w:szCs w:val="20"/>
    </w:rPr>
  </w:style>
  <w:style w:type="character" w:styleId="42">
    <w:name w:val="Hyperlink"/>
    <w:qFormat/>
    <w:uiPriority w:val="99"/>
    <w:rPr>
      <w:color w:val="0000FF"/>
      <w:u w:val="single"/>
    </w:rPr>
  </w:style>
  <w:style w:type="paragraph" w:styleId="43">
    <w:name w:val="index 1"/>
    <w:basedOn w:val="1"/>
    <w:next w:val="1"/>
    <w:semiHidden/>
    <w:qFormat/>
    <w:uiPriority w:val="0"/>
    <w:pPr>
      <w:ind w:left="240" w:hanging="240"/>
    </w:pPr>
  </w:style>
  <w:style w:type="paragraph" w:styleId="44">
    <w:name w:val="index 2"/>
    <w:basedOn w:val="1"/>
    <w:next w:val="1"/>
    <w:semiHidden/>
    <w:qFormat/>
    <w:uiPriority w:val="0"/>
    <w:pPr>
      <w:ind w:left="480" w:hanging="240"/>
    </w:pPr>
  </w:style>
  <w:style w:type="paragraph" w:styleId="45">
    <w:name w:val="index 3"/>
    <w:basedOn w:val="1"/>
    <w:next w:val="1"/>
    <w:semiHidden/>
    <w:qFormat/>
    <w:uiPriority w:val="0"/>
    <w:pPr>
      <w:ind w:left="720" w:hanging="240"/>
    </w:pPr>
  </w:style>
  <w:style w:type="paragraph" w:styleId="46">
    <w:name w:val="index 4"/>
    <w:basedOn w:val="1"/>
    <w:next w:val="1"/>
    <w:semiHidden/>
    <w:qFormat/>
    <w:uiPriority w:val="0"/>
    <w:pPr>
      <w:ind w:left="960" w:hanging="240"/>
    </w:pPr>
  </w:style>
  <w:style w:type="paragraph" w:styleId="47">
    <w:name w:val="index 5"/>
    <w:basedOn w:val="1"/>
    <w:next w:val="1"/>
    <w:semiHidden/>
    <w:qFormat/>
    <w:uiPriority w:val="0"/>
    <w:pPr>
      <w:ind w:left="1200" w:hanging="240"/>
    </w:pPr>
  </w:style>
  <w:style w:type="paragraph" w:styleId="48">
    <w:name w:val="index 6"/>
    <w:basedOn w:val="1"/>
    <w:next w:val="1"/>
    <w:semiHidden/>
    <w:qFormat/>
    <w:uiPriority w:val="0"/>
    <w:pPr>
      <w:ind w:left="1440" w:hanging="240"/>
    </w:pPr>
  </w:style>
  <w:style w:type="paragraph" w:styleId="49">
    <w:name w:val="index 7"/>
    <w:basedOn w:val="1"/>
    <w:next w:val="1"/>
    <w:semiHidden/>
    <w:qFormat/>
    <w:uiPriority w:val="0"/>
    <w:pPr>
      <w:ind w:left="1680" w:hanging="240"/>
    </w:pPr>
  </w:style>
  <w:style w:type="paragraph" w:styleId="50">
    <w:name w:val="index 8"/>
    <w:basedOn w:val="1"/>
    <w:next w:val="1"/>
    <w:semiHidden/>
    <w:qFormat/>
    <w:uiPriority w:val="0"/>
    <w:pPr>
      <w:ind w:left="1920" w:hanging="240"/>
    </w:pPr>
  </w:style>
  <w:style w:type="paragraph" w:styleId="51">
    <w:name w:val="index 9"/>
    <w:basedOn w:val="1"/>
    <w:next w:val="1"/>
    <w:semiHidden/>
    <w:qFormat/>
    <w:uiPriority w:val="0"/>
    <w:pPr>
      <w:ind w:left="2160" w:hanging="240"/>
    </w:pPr>
  </w:style>
  <w:style w:type="paragraph" w:styleId="52">
    <w:name w:val="index heading"/>
    <w:basedOn w:val="1"/>
    <w:next w:val="43"/>
    <w:semiHidden/>
    <w:uiPriority w:val="0"/>
    <w:rPr>
      <w:rFonts w:ascii="Arial" w:hAnsi="Arial" w:cs="Arial"/>
      <w:b/>
      <w:bCs/>
    </w:rPr>
  </w:style>
  <w:style w:type="paragraph" w:styleId="53">
    <w:name w:val="List"/>
    <w:basedOn w:val="1"/>
    <w:uiPriority w:val="0"/>
    <w:pPr>
      <w:ind w:left="283" w:hanging="283"/>
    </w:pPr>
  </w:style>
  <w:style w:type="paragraph" w:styleId="54">
    <w:name w:val="List 2"/>
    <w:basedOn w:val="1"/>
    <w:uiPriority w:val="0"/>
    <w:pPr>
      <w:ind w:left="566" w:hanging="283"/>
    </w:pPr>
  </w:style>
  <w:style w:type="paragraph" w:styleId="55">
    <w:name w:val="List 3"/>
    <w:basedOn w:val="1"/>
    <w:uiPriority w:val="0"/>
    <w:pPr>
      <w:ind w:left="849" w:hanging="283"/>
    </w:pPr>
  </w:style>
  <w:style w:type="paragraph" w:styleId="56">
    <w:name w:val="List 4"/>
    <w:basedOn w:val="1"/>
    <w:uiPriority w:val="0"/>
    <w:pPr>
      <w:ind w:left="1132" w:hanging="283"/>
    </w:pPr>
  </w:style>
  <w:style w:type="paragraph" w:styleId="57">
    <w:name w:val="List 5"/>
    <w:basedOn w:val="1"/>
    <w:uiPriority w:val="0"/>
    <w:pPr>
      <w:ind w:left="1415" w:hanging="283"/>
    </w:pPr>
  </w:style>
  <w:style w:type="paragraph" w:styleId="58">
    <w:name w:val="List Bullet"/>
    <w:basedOn w:val="1"/>
    <w:uiPriority w:val="0"/>
    <w:pPr>
      <w:numPr>
        <w:ilvl w:val="0"/>
        <w:numId w:val="1"/>
      </w:numPr>
    </w:pPr>
  </w:style>
  <w:style w:type="paragraph" w:styleId="59">
    <w:name w:val="List Bullet 2"/>
    <w:basedOn w:val="1"/>
    <w:uiPriority w:val="0"/>
    <w:pPr>
      <w:numPr>
        <w:ilvl w:val="0"/>
        <w:numId w:val="2"/>
      </w:numPr>
    </w:pPr>
  </w:style>
  <w:style w:type="paragraph" w:styleId="60">
    <w:name w:val="List Bullet 3"/>
    <w:basedOn w:val="1"/>
    <w:uiPriority w:val="0"/>
    <w:pPr>
      <w:numPr>
        <w:ilvl w:val="0"/>
        <w:numId w:val="3"/>
      </w:numPr>
    </w:pPr>
  </w:style>
  <w:style w:type="paragraph" w:styleId="61">
    <w:name w:val="List Bullet 4"/>
    <w:basedOn w:val="1"/>
    <w:uiPriority w:val="0"/>
    <w:pPr>
      <w:numPr>
        <w:ilvl w:val="0"/>
        <w:numId w:val="4"/>
      </w:numPr>
    </w:pPr>
  </w:style>
  <w:style w:type="paragraph" w:styleId="62">
    <w:name w:val="List Bullet 5"/>
    <w:basedOn w:val="1"/>
    <w:uiPriority w:val="0"/>
    <w:pPr>
      <w:numPr>
        <w:ilvl w:val="0"/>
        <w:numId w:val="5"/>
      </w:numPr>
    </w:pPr>
  </w:style>
  <w:style w:type="paragraph" w:styleId="63">
    <w:name w:val="List Continue"/>
    <w:basedOn w:val="1"/>
    <w:uiPriority w:val="0"/>
    <w:pPr>
      <w:spacing w:after="120"/>
      <w:ind w:left="283"/>
    </w:pPr>
  </w:style>
  <w:style w:type="paragraph" w:styleId="64">
    <w:name w:val="List Continue 2"/>
    <w:basedOn w:val="1"/>
    <w:uiPriority w:val="0"/>
    <w:pPr>
      <w:spacing w:after="120"/>
      <w:ind w:left="566"/>
    </w:pPr>
  </w:style>
  <w:style w:type="paragraph" w:styleId="65">
    <w:name w:val="List Continue 3"/>
    <w:basedOn w:val="1"/>
    <w:uiPriority w:val="0"/>
    <w:pPr>
      <w:spacing w:after="120"/>
      <w:ind w:left="849"/>
    </w:pPr>
  </w:style>
  <w:style w:type="paragraph" w:styleId="66">
    <w:name w:val="List Continue 4"/>
    <w:basedOn w:val="1"/>
    <w:uiPriority w:val="0"/>
    <w:pPr>
      <w:spacing w:after="120"/>
      <w:ind w:left="1132"/>
    </w:pPr>
  </w:style>
  <w:style w:type="paragraph" w:styleId="67">
    <w:name w:val="List Continue 5"/>
    <w:basedOn w:val="1"/>
    <w:uiPriority w:val="0"/>
    <w:pPr>
      <w:spacing w:after="120"/>
      <w:ind w:left="1415"/>
    </w:pPr>
  </w:style>
  <w:style w:type="paragraph" w:styleId="68">
    <w:name w:val="List Number"/>
    <w:basedOn w:val="1"/>
    <w:uiPriority w:val="0"/>
    <w:pPr>
      <w:numPr>
        <w:ilvl w:val="0"/>
        <w:numId w:val="6"/>
      </w:numPr>
    </w:pPr>
  </w:style>
  <w:style w:type="paragraph" w:styleId="69">
    <w:name w:val="List Number 2"/>
    <w:basedOn w:val="1"/>
    <w:uiPriority w:val="0"/>
    <w:pPr>
      <w:numPr>
        <w:ilvl w:val="0"/>
        <w:numId w:val="7"/>
      </w:numPr>
    </w:pPr>
  </w:style>
  <w:style w:type="paragraph" w:styleId="70">
    <w:name w:val="List Number 3"/>
    <w:basedOn w:val="1"/>
    <w:uiPriority w:val="0"/>
    <w:pPr>
      <w:numPr>
        <w:ilvl w:val="0"/>
        <w:numId w:val="8"/>
      </w:numPr>
    </w:pPr>
  </w:style>
  <w:style w:type="paragraph" w:styleId="71">
    <w:name w:val="List Number 4"/>
    <w:basedOn w:val="1"/>
    <w:uiPriority w:val="0"/>
    <w:pPr>
      <w:numPr>
        <w:ilvl w:val="0"/>
        <w:numId w:val="9"/>
      </w:numPr>
    </w:pPr>
  </w:style>
  <w:style w:type="paragraph" w:styleId="72">
    <w:name w:val="List Number 5"/>
    <w:basedOn w:val="1"/>
    <w:uiPriority w:val="0"/>
    <w:pPr>
      <w:numPr>
        <w:ilvl w:val="0"/>
        <w:numId w:val="10"/>
      </w:numPr>
    </w:pPr>
  </w:style>
  <w:style w:type="paragraph" w:styleId="73">
    <w:name w:val="macro"/>
    <w:link w:val="127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eastAsia="MS Mincho" w:cs="Courier New"/>
      <w:sz w:val="20"/>
      <w:szCs w:val="20"/>
      <w:lang w:val="el-GR" w:eastAsia="ja-JP" w:bidi="ar-SA"/>
    </w:rPr>
  </w:style>
  <w:style w:type="paragraph" w:styleId="74">
    <w:name w:val="Message Header"/>
    <w:basedOn w:val="1"/>
    <w:link w:val="130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</w:rPr>
  </w:style>
  <w:style w:type="paragraph" w:styleId="75">
    <w:name w:val="Normal (Web)"/>
    <w:basedOn w:val="1"/>
    <w:qFormat/>
    <w:uiPriority w:val="0"/>
  </w:style>
  <w:style w:type="paragraph" w:styleId="76">
    <w:name w:val="Normal Indent"/>
    <w:basedOn w:val="1"/>
    <w:qFormat/>
    <w:uiPriority w:val="0"/>
    <w:pPr>
      <w:ind w:left="720"/>
    </w:pPr>
  </w:style>
  <w:style w:type="paragraph" w:styleId="77">
    <w:name w:val="Note Heading"/>
    <w:basedOn w:val="1"/>
    <w:next w:val="1"/>
    <w:link w:val="136"/>
    <w:uiPriority w:val="0"/>
  </w:style>
  <w:style w:type="character" w:styleId="78">
    <w:name w:val="page number"/>
    <w:basedOn w:val="11"/>
    <w:uiPriority w:val="0"/>
  </w:style>
  <w:style w:type="paragraph" w:styleId="79">
    <w:name w:val="Plain Text"/>
    <w:basedOn w:val="1"/>
    <w:link w:val="142"/>
    <w:qFormat/>
    <w:uiPriority w:val="0"/>
    <w:rPr>
      <w:rFonts w:ascii="Courier New" w:hAnsi="Courier New" w:cs="Courier New"/>
      <w:sz w:val="20"/>
      <w:szCs w:val="20"/>
    </w:rPr>
  </w:style>
  <w:style w:type="paragraph" w:styleId="80">
    <w:name w:val="Salutation"/>
    <w:basedOn w:val="1"/>
    <w:next w:val="1"/>
    <w:link w:val="132"/>
    <w:uiPriority w:val="0"/>
  </w:style>
  <w:style w:type="paragraph" w:styleId="81">
    <w:name w:val="Signature"/>
    <w:basedOn w:val="1"/>
    <w:link w:val="129"/>
    <w:uiPriority w:val="0"/>
    <w:pPr>
      <w:ind w:left="4252"/>
    </w:pPr>
  </w:style>
  <w:style w:type="character" w:styleId="82">
    <w:name w:val="Strong"/>
    <w:basedOn w:val="11"/>
    <w:qFormat/>
    <w:uiPriority w:val="22"/>
    <w:rPr>
      <w:b/>
      <w:bCs/>
      <w:color w:val="255998" w:themeColor="text2" w:themeTint="E6"/>
    </w:rPr>
  </w:style>
  <w:style w:type="paragraph" w:styleId="83">
    <w:name w:val="Subtitle"/>
    <w:basedOn w:val="1"/>
    <w:next w:val="1"/>
    <w:link w:val="131"/>
    <w:qFormat/>
    <w:uiPriority w:val="11"/>
    <w:rPr>
      <w:rFonts w:eastAsiaTheme="majorEastAsia" w:cstheme="majorBidi"/>
      <w:iCs/>
      <w:color w:val="255998" w:themeColor="text2" w:themeTint="E6"/>
      <w:sz w:val="32"/>
      <w:szCs w:val="24"/>
      <w:lang w:bidi="hi-IN"/>
    </w:rPr>
  </w:style>
  <w:style w:type="table" w:styleId="84">
    <w:name w:val="Table Grid"/>
    <w:basedOn w:val="12"/>
    <w:qFormat/>
    <w:uiPriority w:val="0"/>
    <w:rPr>
      <w:rFonts w:ascii="Times New Roman" w:hAnsi="Times New Roman" w:eastAsia="MS Mincho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5">
    <w:name w:val="table of authorities"/>
    <w:basedOn w:val="1"/>
    <w:next w:val="1"/>
    <w:semiHidden/>
    <w:uiPriority w:val="0"/>
    <w:pPr>
      <w:ind w:left="240" w:hanging="240"/>
    </w:pPr>
  </w:style>
  <w:style w:type="paragraph" w:styleId="86">
    <w:name w:val="table of figures"/>
    <w:basedOn w:val="1"/>
    <w:next w:val="1"/>
    <w:semiHidden/>
    <w:uiPriority w:val="0"/>
  </w:style>
  <w:style w:type="paragraph" w:styleId="87">
    <w:name w:val="Title"/>
    <w:basedOn w:val="1"/>
    <w:next w:val="1"/>
    <w:link w:val="101"/>
    <w:qFormat/>
    <w:uiPriority w:val="10"/>
    <w:pPr>
      <w:spacing w:after="120" w:line="240" w:lineRule="auto"/>
      <w:contextualSpacing/>
    </w:pPr>
    <w:rPr>
      <w:rFonts w:asciiTheme="majorHAnsi" w:hAnsiTheme="majorHAnsi" w:eastAsiaTheme="majorEastAsia" w:cstheme="majorBidi"/>
      <w:color w:val="1F497D" w:themeColor="text2"/>
      <w:spacing w:val="30"/>
      <w:kern w:val="28"/>
      <w:sz w:val="72"/>
      <w:szCs w:val="52"/>
    </w:rPr>
  </w:style>
  <w:style w:type="paragraph" w:styleId="88">
    <w:name w:val="toa heading"/>
    <w:basedOn w:val="1"/>
    <w:next w:val="1"/>
    <w:semiHidden/>
    <w:uiPriority w:val="0"/>
    <w:pPr>
      <w:spacing w:before="120"/>
    </w:pPr>
    <w:rPr>
      <w:rFonts w:ascii="Arial" w:hAnsi="Arial" w:cs="Arial"/>
      <w:b/>
      <w:bCs/>
    </w:rPr>
  </w:style>
  <w:style w:type="paragraph" w:styleId="89">
    <w:name w:val="toc 1"/>
    <w:basedOn w:val="1"/>
    <w:next w:val="1"/>
    <w:qFormat/>
    <w:uiPriority w:val="39"/>
    <w:pPr>
      <w:spacing w:before="60" w:after="60"/>
    </w:pPr>
  </w:style>
  <w:style w:type="paragraph" w:styleId="90">
    <w:name w:val="toc 2"/>
    <w:basedOn w:val="1"/>
    <w:next w:val="1"/>
    <w:qFormat/>
    <w:uiPriority w:val="39"/>
    <w:pPr>
      <w:tabs>
        <w:tab w:val="right" w:leader="dot" w:pos="9628"/>
      </w:tabs>
      <w:spacing w:before="60" w:after="60"/>
      <w:ind w:left="238"/>
    </w:pPr>
  </w:style>
  <w:style w:type="paragraph" w:styleId="91">
    <w:name w:val="toc 3"/>
    <w:basedOn w:val="1"/>
    <w:next w:val="1"/>
    <w:qFormat/>
    <w:uiPriority w:val="39"/>
    <w:pPr>
      <w:ind w:left="480"/>
    </w:pPr>
  </w:style>
  <w:style w:type="paragraph" w:styleId="92">
    <w:name w:val="toc 4"/>
    <w:basedOn w:val="1"/>
    <w:next w:val="1"/>
    <w:semiHidden/>
    <w:qFormat/>
    <w:uiPriority w:val="0"/>
    <w:pPr>
      <w:ind w:left="720"/>
    </w:pPr>
  </w:style>
  <w:style w:type="paragraph" w:styleId="93">
    <w:name w:val="toc 5"/>
    <w:basedOn w:val="1"/>
    <w:next w:val="1"/>
    <w:semiHidden/>
    <w:qFormat/>
    <w:uiPriority w:val="0"/>
    <w:pPr>
      <w:ind w:left="960"/>
    </w:pPr>
  </w:style>
  <w:style w:type="paragraph" w:styleId="94">
    <w:name w:val="toc 6"/>
    <w:basedOn w:val="1"/>
    <w:next w:val="1"/>
    <w:semiHidden/>
    <w:qFormat/>
    <w:uiPriority w:val="0"/>
    <w:pPr>
      <w:ind w:left="1200"/>
    </w:pPr>
  </w:style>
  <w:style w:type="paragraph" w:styleId="95">
    <w:name w:val="toc 7"/>
    <w:basedOn w:val="1"/>
    <w:next w:val="1"/>
    <w:semiHidden/>
    <w:uiPriority w:val="0"/>
    <w:pPr>
      <w:ind w:left="1440"/>
    </w:pPr>
  </w:style>
  <w:style w:type="paragraph" w:styleId="96">
    <w:name w:val="toc 8"/>
    <w:basedOn w:val="1"/>
    <w:next w:val="1"/>
    <w:semiHidden/>
    <w:uiPriority w:val="0"/>
    <w:pPr>
      <w:ind w:left="1680"/>
    </w:pPr>
  </w:style>
  <w:style w:type="paragraph" w:styleId="97">
    <w:name w:val="toc 9"/>
    <w:basedOn w:val="1"/>
    <w:next w:val="1"/>
    <w:semiHidden/>
    <w:qFormat/>
    <w:uiPriority w:val="0"/>
    <w:pPr>
      <w:ind w:left="1920"/>
    </w:pPr>
  </w:style>
  <w:style w:type="character" w:customStyle="1" w:styleId="98">
    <w:name w:val="Επικεφαλίδα 1 Char"/>
    <w:basedOn w:val="11"/>
    <w:link w:val="2"/>
    <w:qFormat/>
    <w:uiPriority w:val="9"/>
    <w:rPr>
      <w:rFonts w:asciiTheme="majorHAnsi" w:hAnsiTheme="majorHAnsi" w:eastAsiaTheme="majorEastAsia" w:cstheme="majorBidi"/>
      <w:bCs/>
      <w:color w:val="1F497D" w:themeColor="text2"/>
      <w:sz w:val="32"/>
      <w:szCs w:val="28"/>
    </w:rPr>
  </w:style>
  <w:style w:type="character" w:customStyle="1" w:styleId="99">
    <w:name w:val="Επικεφαλίδα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8"/>
      <w:szCs w:val="26"/>
    </w:rPr>
  </w:style>
  <w:style w:type="character" w:customStyle="1" w:styleId="100">
    <w:name w:val="Επικεφαλίδα 3 Char"/>
    <w:basedOn w:val="11"/>
    <w:link w:val="4"/>
    <w:qFormat/>
    <w:uiPriority w:val="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101">
    <w:name w:val="Τίτλος Char"/>
    <w:basedOn w:val="11"/>
    <w:link w:val="87"/>
    <w:uiPriority w:val="10"/>
    <w:rPr>
      <w:rFonts w:asciiTheme="majorHAnsi" w:hAnsiTheme="majorHAnsi" w:eastAsiaTheme="majorEastAsia" w:cstheme="majorBidi"/>
      <w:color w:val="1F497D" w:themeColor="text2"/>
      <w:spacing w:val="30"/>
      <w:kern w:val="28"/>
      <w:sz w:val="72"/>
      <w:szCs w:val="52"/>
    </w:rPr>
  </w:style>
  <w:style w:type="paragraph" w:styleId="102">
    <w:name w:val="List Paragraph"/>
    <w:basedOn w:val="1"/>
    <w:qFormat/>
    <w:uiPriority w:val="34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3">
    <w:name w:val="Plain Text Char"/>
    <w:qFormat/>
    <w:uiPriority w:val="0"/>
    <w:rPr>
      <w:rFonts w:ascii="Courier New" w:hAnsi="Courier New" w:eastAsia="MS Mincho" w:cs="Courier New"/>
      <w:lang w:val="el-GR" w:eastAsia="ja-JP" w:bidi="ar-SA"/>
    </w:rPr>
  </w:style>
  <w:style w:type="paragraph" w:customStyle="1" w:styleId="104">
    <w:name w:val="Command Prompt"/>
    <w:basedOn w:val="15"/>
    <w:qFormat/>
    <w:uiPriority w:val="0"/>
    <w:pPr>
      <w:shd w:val="clear" w:color="auto" w:fill="D9D9D9"/>
      <w:spacing w:before="60" w:after="60"/>
      <w:ind w:left="567" w:right="567"/>
      <w:jc w:val="left"/>
    </w:pPr>
    <w:rPr>
      <w:rFonts w:ascii="Courier New" w:hAnsi="Courier New" w:eastAsia="Courier New" w:cs="Courier New"/>
      <w:sz w:val="17"/>
      <w:lang w:val="en-GB"/>
    </w:rPr>
  </w:style>
  <w:style w:type="character" w:customStyle="1" w:styleId="105">
    <w:name w:val="Σώμα κειμένου Char"/>
    <w:link w:val="15"/>
    <w:qFormat/>
    <w:uiPriority w:val="0"/>
    <w:rPr>
      <w:rFonts w:ascii="Trebuchet MS" w:hAnsi="Trebuchet MS" w:eastAsia="MS Mincho"/>
      <w:szCs w:val="24"/>
      <w:lang w:val="el-GR" w:eastAsia="ja-JP" w:bidi="ar-SA"/>
    </w:rPr>
  </w:style>
  <w:style w:type="paragraph" w:customStyle="1" w:styleId="106">
    <w:name w:val="Style Command Prompt + 85 pt Bold"/>
    <w:basedOn w:val="104"/>
    <w:qFormat/>
    <w:uiPriority w:val="0"/>
    <w:rPr>
      <w:b/>
      <w:bCs/>
    </w:rPr>
  </w:style>
  <w:style w:type="character" w:customStyle="1" w:styleId="107">
    <w:name w:val="Command Prompt Char"/>
    <w:qFormat/>
    <w:uiPriority w:val="0"/>
    <w:rPr>
      <w:rFonts w:ascii="Courier New" w:hAnsi="Courier New" w:eastAsia="Courier New" w:cs="Courier New"/>
      <w:sz w:val="17"/>
      <w:szCs w:val="24"/>
      <w:lang w:val="en-GB" w:eastAsia="ja-JP" w:bidi="ar-SA"/>
    </w:rPr>
  </w:style>
  <w:style w:type="character" w:customStyle="1" w:styleId="108">
    <w:name w:val="Style Command Prompt + 85 pt Bold Char"/>
    <w:qFormat/>
    <w:uiPriority w:val="0"/>
    <w:rPr>
      <w:rFonts w:ascii="Courier New" w:hAnsi="Courier New" w:eastAsia="Courier New" w:cs="Courier New"/>
      <w:b/>
      <w:bCs/>
      <w:sz w:val="17"/>
      <w:szCs w:val="24"/>
      <w:lang w:val="en-GB" w:eastAsia="ja-JP" w:bidi="ar-SA"/>
    </w:rPr>
  </w:style>
  <w:style w:type="paragraph" w:customStyle="1" w:styleId="109">
    <w:name w:val="Text"/>
    <w:uiPriority w:val="0"/>
    <w:pPr>
      <w:spacing w:before="20" w:after="100" w:line="240" w:lineRule="exact"/>
    </w:pPr>
    <w:rPr>
      <w:rFonts w:ascii="Times New Roman" w:hAnsi="Times New Roman" w:eastAsia="Times New Roman" w:cstheme="minorBidi"/>
      <w:color w:val="000000"/>
      <w:sz w:val="20"/>
      <w:szCs w:val="20"/>
      <w:lang w:val="en-US" w:eastAsia="en-US" w:bidi="ar-SA"/>
    </w:rPr>
  </w:style>
  <w:style w:type="character" w:customStyle="1" w:styleId="110">
    <w:name w:val="Text Char"/>
    <w:uiPriority w:val="0"/>
    <w:rPr>
      <w:color w:val="000000"/>
      <w:lang w:val="en-US" w:eastAsia="en-US" w:bidi="ar-SA"/>
    </w:rPr>
  </w:style>
  <w:style w:type="paragraph" w:customStyle="1" w:styleId="111">
    <w:name w:val="Figure"/>
    <w:basedOn w:val="109"/>
    <w:next w:val="109"/>
    <w:uiPriority w:val="0"/>
    <w:pPr>
      <w:keepNext/>
      <w:spacing w:before="0" w:after="0" w:line="240" w:lineRule="atLeast"/>
      <w:ind w:right="720"/>
    </w:pPr>
  </w:style>
  <w:style w:type="character" w:customStyle="1" w:styleId="112">
    <w:name w:val="Bold"/>
    <w:qFormat/>
    <w:uiPriority w:val="0"/>
    <w:rPr>
      <w:b/>
    </w:rPr>
  </w:style>
  <w:style w:type="paragraph" w:customStyle="1" w:styleId="113">
    <w:name w:val="Note"/>
    <w:basedOn w:val="15"/>
    <w:qFormat/>
    <w:uiPriority w:val="0"/>
    <w:pPr>
      <w:keepLines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uppressAutoHyphens/>
      <w:ind w:left="1440" w:hanging="1440"/>
    </w:pPr>
    <w:rPr>
      <w:sz w:val="20"/>
    </w:rPr>
  </w:style>
  <w:style w:type="paragraph" w:customStyle="1" w:styleId="114">
    <w:name w:val="Σημείωση"/>
    <w:basedOn w:val="19"/>
    <w:qFormat/>
    <w:uiPriority w:val="0"/>
    <w:pPr>
      <w:pBdr>
        <w:left w:val="thinThickSmallGap" w:color="auto" w:sz="24" w:space="4"/>
      </w:pBdr>
      <w:spacing w:before="120"/>
      <w:ind w:left="720"/>
    </w:pPr>
    <w:rPr>
      <w:sz w:val="20"/>
    </w:rPr>
  </w:style>
  <w:style w:type="character" w:customStyle="1" w:styleId="115">
    <w:name w:val="Σώμα κείμενου με εσοχή Char"/>
    <w:basedOn w:val="11"/>
    <w:link w:val="19"/>
    <w:qFormat/>
    <w:uiPriority w:val="0"/>
    <w:rPr>
      <w:rFonts w:ascii="Trebuchet MS" w:hAnsi="Trebuchet MS" w:eastAsia="MS Mincho"/>
      <w:sz w:val="20"/>
      <w:szCs w:val="24"/>
      <w:lang w:eastAsia="ja-JP"/>
    </w:rPr>
  </w:style>
  <w:style w:type="character" w:customStyle="1" w:styleId="116">
    <w:name w:val="Επικεφαλίδα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252525" w:themeColor="text1" w:themeTint="D9"/>
    </w:rPr>
  </w:style>
  <w:style w:type="character" w:customStyle="1" w:styleId="117">
    <w:name w:val="Επικεφαλίδα 5 Char"/>
    <w:basedOn w:val="11"/>
    <w:link w:val="6"/>
    <w:qFormat/>
    <w:uiPriority w:val="9"/>
    <w:rPr>
      <w:rFonts w:asciiTheme="majorHAnsi" w:hAnsiTheme="majorHAnsi" w:eastAsiaTheme="majorEastAsia" w:cstheme="majorBidi"/>
      <w:color w:val="000000"/>
    </w:rPr>
  </w:style>
  <w:style w:type="character" w:customStyle="1" w:styleId="118">
    <w:name w:val="Επικεφαλίδα 6 Char"/>
    <w:basedOn w:val="11"/>
    <w:link w:val="7"/>
    <w:qFormat/>
    <w:uiPriority w:val="9"/>
    <w:rPr>
      <w:rFonts w:asciiTheme="majorHAnsi" w:hAnsiTheme="majorHAnsi" w:eastAsiaTheme="majorEastAsia" w:cstheme="majorBidi"/>
      <w:i/>
      <w:iCs/>
      <w:color w:val="000000" w:themeColor="text1"/>
    </w:rPr>
  </w:style>
  <w:style w:type="character" w:customStyle="1" w:styleId="119">
    <w:name w:val="Επικεφαλίδα 7 Char"/>
    <w:basedOn w:val="11"/>
    <w:link w:val="8"/>
    <w:qFormat/>
    <w:uiPriority w:val="9"/>
    <w:rPr>
      <w:rFonts w:asciiTheme="majorHAnsi" w:hAnsiTheme="majorHAnsi" w:eastAsiaTheme="majorEastAsia" w:cstheme="majorBidi"/>
      <w:i/>
      <w:iCs/>
      <w:color w:val="1F497D" w:themeColor="text2"/>
    </w:rPr>
  </w:style>
  <w:style w:type="character" w:customStyle="1" w:styleId="120">
    <w:name w:val="Επικεφαλίδα 8 Char"/>
    <w:basedOn w:val="11"/>
    <w:link w:val="9"/>
    <w:qFormat/>
    <w:uiPriority w:val="9"/>
    <w:rPr>
      <w:rFonts w:asciiTheme="majorHAnsi" w:hAnsiTheme="majorHAnsi" w:eastAsiaTheme="majorEastAsia" w:cstheme="majorBidi"/>
      <w:color w:val="000000"/>
      <w:sz w:val="20"/>
      <w:szCs w:val="20"/>
    </w:rPr>
  </w:style>
  <w:style w:type="character" w:customStyle="1" w:styleId="121">
    <w:name w:val="Επικεφαλίδα 9 Char"/>
    <w:basedOn w:val="11"/>
    <w:link w:val="10"/>
    <w:qFormat/>
    <w:uiPriority w:val="9"/>
    <w:rPr>
      <w:rFonts w:asciiTheme="majorHAnsi" w:hAnsiTheme="majorHAnsi" w:eastAsiaTheme="majorEastAsia" w:cstheme="majorBidi"/>
      <w:i/>
      <w:iCs/>
      <w:color w:val="000000"/>
      <w:sz w:val="20"/>
      <w:szCs w:val="20"/>
    </w:rPr>
  </w:style>
  <w:style w:type="character" w:customStyle="1" w:styleId="122">
    <w:name w:val="Κείμενο υποσημείωσης Char"/>
    <w:basedOn w:val="11"/>
    <w:link w:val="37"/>
    <w:semiHidden/>
    <w:qFormat/>
    <w:uiPriority w:val="0"/>
    <w:rPr>
      <w:rFonts w:ascii="Times New Roman" w:hAnsi="Times New Roman" w:eastAsia="MS Mincho" w:cs="Times New Roman"/>
      <w:sz w:val="20"/>
      <w:szCs w:val="20"/>
      <w:lang w:eastAsia="ja-JP"/>
    </w:rPr>
  </w:style>
  <w:style w:type="character" w:customStyle="1" w:styleId="123">
    <w:name w:val="Κείμενο σχολίου Char"/>
    <w:basedOn w:val="11"/>
    <w:link w:val="25"/>
    <w:semiHidden/>
    <w:uiPriority w:val="0"/>
    <w:rPr>
      <w:rFonts w:ascii="Times New Roman" w:hAnsi="Times New Roman" w:eastAsia="MS Mincho" w:cs="Times New Roman"/>
      <w:sz w:val="20"/>
      <w:szCs w:val="20"/>
      <w:lang w:eastAsia="ja-JP"/>
    </w:rPr>
  </w:style>
  <w:style w:type="character" w:customStyle="1" w:styleId="124">
    <w:name w:val="Κεφαλίδα Char"/>
    <w:basedOn w:val="11"/>
    <w:link w:val="38"/>
    <w:uiPriority w:val="99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25">
    <w:name w:val="Υποσέλιδο Char"/>
    <w:basedOn w:val="11"/>
    <w:link w:val="35"/>
    <w:uiPriority w:val="0"/>
    <w:rPr>
      <w:rFonts w:ascii="Trebuchet MS" w:hAnsi="Trebuchet MS" w:eastAsia="MS Mincho" w:cs="Times New Roman"/>
      <w:sz w:val="20"/>
      <w:szCs w:val="24"/>
      <w:lang w:eastAsia="ja-JP"/>
    </w:rPr>
  </w:style>
  <w:style w:type="character" w:customStyle="1" w:styleId="126">
    <w:name w:val="Κείμενο σημείωσης τέλους Char"/>
    <w:basedOn w:val="11"/>
    <w:link w:val="31"/>
    <w:semiHidden/>
    <w:uiPriority w:val="0"/>
    <w:rPr>
      <w:rFonts w:ascii="Times New Roman" w:hAnsi="Times New Roman" w:eastAsia="MS Mincho" w:cs="Times New Roman"/>
      <w:sz w:val="20"/>
      <w:szCs w:val="20"/>
      <w:lang w:eastAsia="ja-JP"/>
    </w:rPr>
  </w:style>
  <w:style w:type="character" w:customStyle="1" w:styleId="127">
    <w:name w:val="Κείμενο μακροεντολής Char"/>
    <w:basedOn w:val="11"/>
    <w:link w:val="73"/>
    <w:semiHidden/>
    <w:uiPriority w:val="0"/>
    <w:rPr>
      <w:rFonts w:ascii="Courier New" w:hAnsi="Courier New" w:eastAsia="MS Mincho" w:cs="Courier New"/>
      <w:sz w:val="20"/>
      <w:szCs w:val="20"/>
      <w:lang w:eastAsia="ja-JP"/>
    </w:rPr>
  </w:style>
  <w:style w:type="character" w:customStyle="1" w:styleId="128">
    <w:name w:val="Κλείσιμο Char"/>
    <w:basedOn w:val="11"/>
    <w:link w:val="24"/>
    <w:uiPriority w:val="0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29">
    <w:name w:val="Υπογραφή Char"/>
    <w:basedOn w:val="11"/>
    <w:link w:val="81"/>
    <w:uiPriority w:val="0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30">
    <w:name w:val="Κεφαλίδα μηνύματος Char"/>
    <w:basedOn w:val="11"/>
    <w:link w:val="74"/>
    <w:uiPriority w:val="0"/>
    <w:rPr>
      <w:rFonts w:ascii="Arial" w:hAnsi="Arial" w:eastAsia="MS Mincho" w:cs="Arial"/>
      <w:sz w:val="24"/>
      <w:szCs w:val="24"/>
      <w:shd w:val="pct20" w:color="auto" w:fill="auto"/>
      <w:lang w:eastAsia="ja-JP"/>
    </w:rPr>
  </w:style>
  <w:style w:type="character" w:customStyle="1" w:styleId="131">
    <w:name w:val="Υπότιτλος Char"/>
    <w:basedOn w:val="11"/>
    <w:link w:val="83"/>
    <w:uiPriority w:val="11"/>
    <w:rPr>
      <w:rFonts w:eastAsiaTheme="majorEastAsia" w:cstheme="majorBidi"/>
      <w:iCs/>
      <w:color w:val="255998" w:themeColor="text2" w:themeTint="E6"/>
      <w:sz w:val="32"/>
      <w:szCs w:val="24"/>
      <w:lang w:bidi="hi-IN"/>
    </w:rPr>
  </w:style>
  <w:style w:type="character" w:customStyle="1" w:styleId="132">
    <w:name w:val="Χαιρετισμός Char"/>
    <w:basedOn w:val="11"/>
    <w:link w:val="80"/>
    <w:uiPriority w:val="0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33">
    <w:name w:val="Ημερομηνία Char"/>
    <w:basedOn w:val="11"/>
    <w:link w:val="27"/>
    <w:uiPriority w:val="0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34">
    <w:name w:val="Σώμα κείμενου Πρώτη Εσοχή Char"/>
    <w:basedOn w:val="105"/>
    <w:link w:val="18"/>
    <w:uiPriority w:val="0"/>
    <w:rPr>
      <w:rFonts w:ascii="Times New Roman" w:hAnsi="Times New Roman" w:eastAsia="MS Mincho" w:cs="Times New Roman"/>
      <w:sz w:val="24"/>
      <w:szCs w:val="24"/>
      <w:lang w:val="el-GR" w:eastAsia="ja-JP" w:bidi="ar-SA"/>
    </w:rPr>
  </w:style>
  <w:style w:type="character" w:customStyle="1" w:styleId="135">
    <w:name w:val="Σώμα κείμενου Πρώτη Εσοχή 2 Char"/>
    <w:basedOn w:val="115"/>
    <w:link w:val="20"/>
    <w:uiPriority w:val="0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36">
    <w:name w:val="Επικεφαλίδα σημείωσης Char"/>
    <w:basedOn w:val="11"/>
    <w:link w:val="77"/>
    <w:uiPriority w:val="0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37">
    <w:name w:val="Σώμα κείμενου 2 Char"/>
    <w:basedOn w:val="11"/>
    <w:link w:val="16"/>
    <w:uiPriority w:val="0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38">
    <w:name w:val="Σώμα κείμενου 3 Char"/>
    <w:basedOn w:val="11"/>
    <w:link w:val="17"/>
    <w:uiPriority w:val="0"/>
    <w:rPr>
      <w:rFonts w:ascii="Times New Roman" w:hAnsi="Times New Roman" w:eastAsia="MS Mincho" w:cs="Times New Roman"/>
      <w:sz w:val="16"/>
      <w:szCs w:val="16"/>
      <w:lang w:eastAsia="ja-JP"/>
    </w:rPr>
  </w:style>
  <w:style w:type="character" w:customStyle="1" w:styleId="139">
    <w:name w:val="Σώμα κείμενου με εσοχή 2 Char"/>
    <w:basedOn w:val="11"/>
    <w:link w:val="21"/>
    <w:qFormat/>
    <w:uiPriority w:val="0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40">
    <w:name w:val="Σώμα κείμενου με εσοχή 3 Char"/>
    <w:basedOn w:val="11"/>
    <w:link w:val="22"/>
    <w:qFormat/>
    <w:uiPriority w:val="0"/>
    <w:rPr>
      <w:rFonts w:ascii="Times New Roman" w:hAnsi="Times New Roman" w:eastAsia="MS Mincho" w:cs="Times New Roman"/>
      <w:sz w:val="16"/>
      <w:szCs w:val="16"/>
      <w:lang w:eastAsia="ja-JP"/>
    </w:rPr>
  </w:style>
  <w:style w:type="character" w:customStyle="1" w:styleId="141">
    <w:name w:val="Χάρτης εγγράφου Char"/>
    <w:basedOn w:val="11"/>
    <w:link w:val="28"/>
    <w:semiHidden/>
    <w:qFormat/>
    <w:uiPriority w:val="0"/>
    <w:rPr>
      <w:rFonts w:ascii="Tahoma" w:hAnsi="Tahoma" w:eastAsia="MS Mincho" w:cs="Tahoma"/>
      <w:sz w:val="20"/>
      <w:szCs w:val="20"/>
      <w:shd w:val="clear" w:color="auto" w:fill="000080"/>
      <w:lang w:eastAsia="ja-JP"/>
    </w:rPr>
  </w:style>
  <w:style w:type="character" w:customStyle="1" w:styleId="142">
    <w:name w:val="Απλό κείμενο Char"/>
    <w:basedOn w:val="11"/>
    <w:link w:val="79"/>
    <w:qFormat/>
    <w:uiPriority w:val="0"/>
    <w:rPr>
      <w:rFonts w:ascii="Courier New" w:hAnsi="Courier New" w:eastAsia="MS Mincho" w:cs="Courier New"/>
      <w:sz w:val="20"/>
      <w:szCs w:val="20"/>
      <w:lang w:eastAsia="ja-JP"/>
    </w:rPr>
  </w:style>
  <w:style w:type="character" w:customStyle="1" w:styleId="143">
    <w:name w:val="Υπογραφή ηλεκτρονικού ταχυδρομείου Char"/>
    <w:basedOn w:val="11"/>
    <w:link w:val="29"/>
    <w:qFormat/>
    <w:uiPriority w:val="0"/>
    <w:rPr>
      <w:rFonts w:ascii="Times New Roman" w:hAnsi="Times New Roman" w:eastAsia="MS Mincho" w:cs="Times New Roman"/>
      <w:sz w:val="24"/>
      <w:szCs w:val="24"/>
      <w:lang w:eastAsia="ja-JP"/>
    </w:rPr>
  </w:style>
  <w:style w:type="character" w:customStyle="1" w:styleId="144">
    <w:name w:val="Διεύθυνση HTML Char"/>
    <w:basedOn w:val="11"/>
    <w:link w:val="39"/>
    <w:qFormat/>
    <w:uiPriority w:val="0"/>
    <w:rPr>
      <w:rFonts w:ascii="Times New Roman" w:hAnsi="Times New Roman" w:eastAsia="MS Mincho" w:cs="Times New Roman"/>
      <w:i/>
      <w:iCs/>
      <w:sz w:val="24"/>
      <w:szCs w:val="24"/>
      <w:lang w:eastAsia="ja-JP"/>
    </w:rPr>
  </w:style>
  <w:style w:type="character" w:customStyle="1" w:styleId="145">
    <w:name w:val="Προ-διαμορφωμένο HTML Char"/>
    <w:basedOn w:val="11"/>
    <w:link w:val="41"/>
    <w:qFormat/>
    <w:uiPriority w:val="0"/>
    <w:rPr>
      <w:rFonts w:ascii="Courier New" w:hAnsi="Courier New" w:eastAsia="MS Mincho" w:cs="Courier New"/>
      <w:sz w:val="20"/>
      <w:szCs w:val="20"/>
      <w:lang w:eastAsia="ja-JP"/>
    </w:rPr>
  </w:style>
  <w:style w:type="character" w:customStyle="1" w:styleId="146">
    <w:name w:val="Θέμα σχολίου Char"/>
    <w:basedOn w:val="123"/>
    <w:link w:val="26"/>
    <w:semiHidden/>
    <w:qFormat/>
    <w:uiPriority w:val="0"/>
    <w:rPr>
      <w:rFonts w:ascii="Times New Roman" w:hAnsi="Times New Roman" w:eastAsia="MS Mincho" w:cs="Times New Roman"/>
      <w:b/>
      <w:bCs/>
      <w:sz w:val="20"/>
      <w:szCs w:val="20"/>
      <w:lang w:eastAsia="ja-JP"/>
    </w:rPr>
  </w:style>
  <w:style w:type="character" w:customStyle="1" w:styleId="147">
    <w:name w:val="Κείμενο πλαισίου Char"/>
    <w:basedOn w:val="11"/>
    <w:link w:val="13"/>
    <w:semiHidden/>
    <w:qFormat/>
    <w:uiPriority w:val="0"/>
    <w:rPr>
      <w:rFonts w:ascii="Tahoma" w:hAnsi="Tahoma" w:eastAsia="MS Mincho" w:cs="Tahoma"/>
      <w:sz w:val="16"/>
      <w:szCs w:val="16"/>
      <w:lang w:eastAsia="ja-JP"/>
    </w:rPr>
  </w:style>
  <w:style w:type="paragraph" w:customStyle="1" w:styleId="148">
    <w:name w:val="TOC Heading"/>
    <w:basedOn w:val="2"/>
    <w:next w:val="1"/>
    <w:semiHidden/>
    <w:unhideWhenUsed/>
    <w:qFormat/>
    <w:uiPriority w:val="39"/>
    <w:pPr>
      <w:spacing w:before="480" w:line="264" w:lineRule="auto"/>
      <w:outlineLvl w:val="9"/>
    </w:pPr>
    <w:rPr>
      <w:b/>
    </w:rPr>
  </w:style>
  <w:style w:type="paragraph" w:customStyle="1" w:styleId="149">
    <w:name w:val="Return Address"/>
    <w:qFormat/>
    <w:uiPriority w:val="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200" w:line="240" w:lineRule="atLeast"/>
      <w:ind w:right="-240"/>
      <w:jc w:val="center"/>
    </w:pPr>
    <w:rPr>
      <w:rFonts w:ascii="Garamond" w:hAnsi="Garamond" w:eastAsia="Times New Roman" w:cstheme="minorBidi"/>
      <w:caps/>
      <w:spacing w:val="30"/>
      <w:sz w:val="14"/>
      <w:szCs w:val="20"/>
      <w:lang w:val="en-US" w:eastAsia="en-US" w:bidi="ar-SA"/>
    </w:rPr>
  </w:style>
  <w:style w:type="paragraph" w:styleId="150">
    <w:name w:val="No Spacing"/>
    <w:link w:val="15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customStyle="1" w:styleId="151">
    <w:name w:val="Χωρίς διάστιχο Char"/>
    <w:basedOn w:val="11"/>
    <w:link w:val="150"/>
    <w:qFormat/>
    <w:uiPriority w:val="1"/>
  </w:style>
  <w:style w:type="paragraph" w:styleId="152">
    <w:name w:val="Quote"/>
    <w:basedOn w:val="1"/>
    <w:next w:val="1"/>
    <w:link w:val="153"/>
    <w:qFormat/>
    <w:uiPriority w:val="29"/>
    <w:pPr>
      <w:pBdr>
        <w:left w:val="single" w:color="4F81BD" w:themeColor="accent1" w:sz="48" w:space="13"/>
      </w:pBdr>
      <w:spacing w:after="0" w:line="360" w:lineRule="auto"/>
    </w:pPr>
    <w:rPr>
      <w:rFonts w:asciiTheme="majorHAnsi" w:hAnsiTheme="majorHAnsi" w:eastAsiaTheme="minorEastAsia"/>
      <w:b/>
      <w:i/>
      <w:iCs/>
      <w:color w:val="4F81BD" w:themeColor="accent1"/>
      <w:sz w:val="24"/>
      <w:lang w:bidi="hi-IN"/>
    </w:rPr>
  </w:style>
  <w:style w:type="character" w:customStyle="1" w:styleId="153">
    <w:name w:val="Απόσπασμα Char"/>
    <w:basedOn w:val="11"/>
    <w:link w:val="152"/>
    <w:qFormat/>
    <w:uiPriority w:val="29"/>
    <w:rPr>
      <w:rFonts w:asciiTheme="majorHAnsi" w:hAnsiTheme="majorHAnsi" w:eastAsiaTheme="minorEastAsia"/>
      <w:b/>
      <w:i/>
      <w:iCs/>
      <w:color w:val="4F81BD" w:themeColor="accent1"/>
      <w:sz w:val="24"/>
      <w:lang w:bidi="hi-IN"/>
    </w:rPr>
  </w:style>
  <w:style w:type="paragraph" w:styleId="154">
    <w:name w:val="Intense Quote"/>
    <w:basedOn w:val="1"/>
    <w:next w:val="1"/>
    <w:link w:val="155"/>
    <w:qFormat/>
    <w:uiPriority w:val="30"/>
    <w:pPr>
      <w:pBdr>
        <w:left w:val="single" w:color="C0504D" w:themeColor="accent2" w:sz="48" w:space="13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155">
    <w:name w:val="Έντονο εισαγωγικό Char"/>
    <w:basedOn w:val="11"/>
    <w:link w:val="154"/>
    <w:qFormat/>
    <w:uiPriority w:val="30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156">
    <w:name w:val="Subtle Emphasis"/>
    <w:basedOn w:val="11"/>
    <w:qFormat/>
    <w:uiPriority w:val="19"/>
    <w:rPr>
      <w:i/>
      <w:iCs/>
      <w:color w:val="000000"/>
    </w:rPr>
  </w:style>
  <w:style w:type="character" w:customStyle="1" w:styleId="157">
    <w:name w:val="Intense Emphasis"/>
    <w:basedOn w:val="11"/>
    <w:qFormat/>
    <w:uiPriority w:val="21"/>
    <w:rPr>
      <w:b/>
      <w:bCs/>
      <w:i/>
      <w:iCs/>
      <w:color w:val="1F497D" w:themeColor="text2"/>
    </w:rPr>
  </w:style>
  <w:style w:type="character" w:customStyle="1" w:styleId="158">
    <w:name w:val="Subtle Reference"/>
    <w:basedOn w:val="11"/>
    <w:qFormat/>
    <w:uiPriority w:val="31"/>
    <w:rPr>
      <w:smallCaps/>
      <w:color w:val="000000"/>
      <w:u w:val="single"/>
    </w:rPr>
  </w:style>
  <w:style w:type="character" w:customStyle="1" w:styleId="159">
    <w:name w:val="Intense Reference"/>
    <w:basedOn w:val="11"/>
    <w:qFormat/>
    <w:uiPriority w:val="3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customStyle="1" w:styleId="160">
    <w:name w:val="Book Title"/>
    <w:basedOn w:val="11"/>
    <w:qFormat/>
    <w:uiPriority w:val="33"/>
    <w:rPr>
      <w:rFonts w:asciiTheme="majorHAnsi" w:hAnsiTheme="majorHAnsi"/>
      <w:b/>
      <w:bCs/>
      <w:smallCaps/>
      <w:color w:val="1F497D" w:themeColor="text2"/>
      <w:spacing w:val="10"/>
      <w:sz w:val="22"/>
    </w:rPr>
  </w:style>
  <w:style w:type="paragraph" w:customStyle="1" w:styleId="16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 w:eastAsiaTheme="minorHAnsi"/>
      <w:color w:val="000000"/>
      <w:sz w:val="24"/>
      <w:szCs w:val="24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92A53-672B-4461-886F-C16404C63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1023</Characters>
  <Lines>8</Lines>
  <Paragraphs>2</Paragraphs>
  <TotalTime>4</TotalTime>
  <ScaleCrop>false</ScaleCrop>
  <LinksUpToDate>false</LinksUpToDate>
  <CharactersWithSpaces>1210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2021-06-18T05:05:00Z</dcterms:created>
  <dc:creator>ΖΓ</dc:creator>
  <cp:lastModifiedBy>Owner</cp:lastModifiedBy>
  <cp:lastPrinted>2018-09-13T07:59:00Z</cp:lastPrinted>
  <dcterms:modified xsi:type="dcterms:W3CDTF">2021-06-23T06:16:10Z</dcterms:modified>
  <dc:title>ApplicationForm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